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301</w:t>
      </w:r>
      <w:r>
        <w:rPr>
          <w:rFonts w:ascii="Times New Roman" w:eastAsia="Times New Roman" w:hAnsi="Times New Roman" w:cs="Times New Roman"/>
          <w:sz w:val="25"/>
          <w:szCs w:val="25"/>
        </w:rPr>
        <w:t>-2301/2024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родившегося </w:t>
      </w:r>
      <w:r>
        <w:rPr>
          <w:rStyle w:val="cat-UserDefinedgrp-3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3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- Югра,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4 статьей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24 декабря 2021 года за совершение административного правонарушения, предусмотренного частью 1 статьи 20.25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20 часов. Будучи предупреждённым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в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>
        <w:rPr>
          <w:rFonts w:ascii="Times New Roman" w:eastAsia="Times New Roman" w:hAnsi="Times New Roman" w:cs="Times New Roman"/>
          <w:sz w:val="25"/>
          <w:szCs w:val="25"/>
        </w:rPr>
        <w:t>21.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03.2024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10.04.2024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обязательные работы, в порядке, предусмотренном ст. 32.13 КоАП РФ, не отбыл и от их отбывания уклонился.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вину в совершённом правонарушении признал, суду сообщил, что наказание в виде обязательных работ не отбывал по состоянию здоровья.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69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/24/86013-АП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года, составленном в соответствии с требованиями ст. ст. 28.2-28.3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5-115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-2301/2021 от 24 декабря 2021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было назначено наказание в виде обязательных работ сроком 20 часов, за совершенное правонарушение, предусмотренное ч. 1 ст. 20.25 КоАП РФ. Постановление не было обжаловано и вступило в законную силу 28 января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о возбуждении исполнительного производства № 38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/22/86013-ИП от 04 февраля 2022 года,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22394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марта 2022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86013/23/8500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13 сентября 2023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и получил копию указанного постановления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списка с перечнем организаций и видами обязательных работ от 13 сентября 2023 года,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лично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предупреждения об ответственности по ч. 4 ст. 20.25 КоАП РФ от </w:t>
      </w:r>
      <w:r>
        <w:rPr>
          <w:rFonts w:ascii="Times New Roman" w:eastAsia="Times New Roman" w:hAnsi="Times New Roman" w:cs="Times New Roman"/>
          <w:sz w:val="25"/>
          <w:szCs w:val="25"/>
        </w:rPr>
        <w:t>15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ООО «ВЕЛЕС» Возняк Д.А.;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неоднократно в юридически значимый период привлекался к административной ответственности по главе 20 КоАП РФ,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правонарушения, личность виновного, его имущественное положение, наличие смягчающего административную ответственность обстоятельства, предусмотренного ст. 4.2 КоАП РФ – признание вины,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 и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301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34rplc-11">
    <w:name w:val="cat-UserDefined grp-34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